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79F" w:rsidRDefault="00E7179F">
      <w:pPr>
        <w:spacing w:after="0" w:line="240" w:lineRule="auto"/>
        <w:jc w:val="center"/>
      </w:pPr>
      <w:r>
        <w:rPr>
          <w:rFonts w:ascii="Georgia" w:eastAsia="Georgia" w:hAnsi="Georgia" w:cs="Georgia"/>
          <w:b/>
          <w:bCs/>
          <w:sz w:val="26"/>
          <w:szCs w:val="26"/>
          <w:u w:val="single"/>
        </w:rPr>
        <w:t>AUM</w:t>
      </w:r>
    </w:p>
    <w:p w:rsidR="00E7179F" w:rsidRDefault="00E7179F">
      <w:pPr>
        <w:spacing w:after="0" w:line="240" w:lineRule="auto"/>
        <w:jc w:val="center"/>
        <w:rPr>
          <w:rFonts w:ascii="Georgia" w:eastAsia="Georgia" w:hAnsi="Georgia" w:cs="Georgia"/>
          <w:b/>
          <w:bCs/>
          <w:sz w:val="26"/>
          <w:szCs w:val="26"/>
          <w:u w:val="single"/>
        </w:rPr>
      </w:pPr>
      <w:r>
        <w:rPr>
          <w:rFonts w:ascii="Georgia" w:eastAsia="Georgia" w:hAnsi="Georgia" w:cs="Georgia"/>
          <w:b/>
          <w:bCs/>
          <w:sz w:val="26"/>
          <w:szCs w:val="26"/>
          <w:u w:val="single"/>
        </w:rPr>
        <w:t>Registration Form</w:t>
      </w:r>
    </w:p>
    <w:p w:rsidR="00E7179F" w:rsidRDefault="00E7179F">
      <w:pPr>
        <w:spacing w:after="0" w:line="240" w:lineRule="auto"/>
        <w:jc w:val="center"/>
        <w:rPr>
          <w:rFonts w:ascii="Georgia" w:eastAsia="Georgia" w:hAnsi="Georgia" w:cs="Georgia"/>
          <w:b/>
          <w:bCs/>
          <w:color w:val="C0504D"/>
          <w:sz w:val="36"/>
          <w:szCs w:val="36"/>
          <w:u w:val="single"/>
        </w:rPr>
      </w:pPr>
      <w:r>
        <w:rPr>
          <w:rFonts w:ascii="Georgia" w:eastAsia="Georgia" w:hAnsi="Georgia" w:cs="Georgia"/>
          <w:b/>
          <w:bCs/>
          <w:color w:val="C0504D"/>
          <w:sz w:val="36"/>
          <w:szCs w:val="36"/>
          <w:u w:val="single"/>
        </w:rPr>
        <w:t xml:space="preserve">Summer Fun Camp </w:t>
      </w:r>
      <w:proofErr w:type="gramStart"/>
      <w:r>
        <w:rPr>
          <w:rFonts w:ascii="Georgia" w:eastAsia="Georgia" w:hAnsi="Georgia" w:cs="Georgia"/>
          <w:b/>
          <w:bCs/>
          <w:color w:val="C0504D"/>
          <w:sz w:val="36"/>
          <w:szCs w:val="36"/>
          <w:u w:val="single"/>
        </w:rPr>
        <w:t>For</w:t>
      </w:r>
      <w:proofErr w:type="gramEnd"/>
      <w:r>
        <w:rPr>
          <w:rFonts w:ascii="Georgia" w:eastAsia="Georgia" w:hAnsi="Georgia" w:cs="Georgia"/>
          <w:b/>
          <w:bCs/>
          <w:color w:val="C0504D"/>
          <w:sz w:val="36"/>
          <w:szCs w:val="36"/>
          <w:u w:val="single"/>
        </w:rPr>
        <w:t xml:space="preserve"> Children</w:t>
      </w:r>
    </w:p>
    <w:p w:rsidR="00E7179F" w:rsidRDefault="00E7179F">
      <w:pPr>
        <w:spacing w:after="0" w:line="240" w:lineRule="auto"/>
        <w:jc w:val="center"/>
        <w:rPr>
          <w:rFonts w:ascii="Georgia" w:eastAsia="Georgia" w:hAnsi="Georgia" w:cs="Georgia"/>
          <w:sz w:val="20"/>
          <w:szCs w:val="20"/>
        </w:rPr>
      </w:pPr>
      <w:r>
        <w:rPr>
          <w:rFonts w:ascii="Georgia" w:eastAsia="Georgia" w:hAnsi="Georgia" w:cs="Georgia"/>
          <w:sz w:val="20"/>
          <w:szCs w:val="20"/>
        </w:rPr>
        <w:t>At</w:t>
      </w:r>
    </w:p>
    <w:p w:rsidR="00E7179F" w:rsidRDefault="00E7179F">
      <w:pPr>
        <w:spacing w:after="0" w:line="240" w:lineRule="auto"/>
        <w:jc w:val="center"/>
        <w:rPr>
          <w:rFonts w:ascii="Georgia" w:eastAsia="Georgia" w:hAnsi="Georgia" w:cs="Georgia"/>
          <w:b/>
          <w:bCs/>
          <w:sz w:val="24"/>
          <w:szCs w:val="24"/>
        </w:rPr>
      </w:pPr>
      <w:r>
        <w:rPr>
          <w:rFonts w:ascii="Georgia" w:eastAsia="Georgia" w:hAnsi="Georgia" w:cs="Georgia"/>
          <w:b/>
          <w:bCs/>
          <w:sz w:val="24"/>
          <w:szCs w:val="24"/>
        </w:rPr>
        <w:t>GREATER ATLANTA</w:t>
      </w:r>
      <w:r>
        <w:rPr>
          <w:rFonts w:ascii="Times New Roman" w:eastAsia="Times New Roman" w:hAnsi="Times New Roman" w:cs="Times New Roman"/>
          <w:sz w:val="24"/>
          <w:szCs w:val="24"/>
        </w:rPr>
        <w:t xml:space="preserve"> </w:t>
      </w:r>
      <w:r>
        <w:rPr>
          <w:rFonts w:ascii="Georgia" w:eastAsia="Georgia" w:hAnsi="Georgia" w:cs="Georgia"/>
          <w:b/>
          <w:bCs/>
          <w:sz w:val="24"/>
          <w:szCs w:val="24"/>
        </w:rPr>
        <w:t>VEDIC</w:t>
      </w:r>
      <w:r>
        <w:rPr>
          <w:rFonts w:ascii="Times New Roman" w:eastAsia="Times New Roman" w:hAnsi="Times New Roman" w:cs="Times New Roman"/>
          <w:sz w:val="24"/>
          <w:szCs w:val="24"/>
        </w:rPr>
        <w:t xml:space="preserve"> </w:t>
      </w:r>
      <w:r>
        <w:rPr>
          <w:rFonts w:ascii="Georgia" w:eastAsia="Georgia" w:hAnsi="Georgia" w:cs="Georgia"/>
          <w:b/>
          <w:bCs/>
          <w:sz w:val="24"/>
          <w:szCs w:val="24"/>
        </w:rPr>
        <w:t>TEMPLE</w:t>
      </w:r>
    </w:p>
    <w:p w:rsidR="00E7179F" w:rsidRDefault="00E7179F">
      <w:pPr>
        <w:spacing w:after="0" w:line="240" w:lineRule="auto"/>
        <w:jc w:val="center"/>
        <w:rPr>
          <w:rFonts w:ascii="Georgia" w:eastAsia="Georgia" w:hAnsi="Georgia" w:cs="Georgia"/>
          <w:b/>
          <w:bCs/>
          <w:sz w:val="14"/>
          <w:szCs w:val="14"/>
        </w:rPr>
      </w:pPr>
      <w:r>
        <w:rPr>
          <w:rFonts w:ascii="Georgia" w:eastAsia="Georgia" w:hAnsi="Georgia" w:cs="Georgia"/>
          <w:b/>
          <w:bCs/>
          <w:sz w:val="14"/>
          <w:szCs w:val="14"/>
        </w:rPr>
        <w:t>(CHARITABLE TAX EXEMPT ORGANIZATION ID</w:t>
      </w:r>
      <w:r>
        <w:rPr>
          <w:rFonts w:ascii="Times New Roman" w:eastAsia="Times New Roman" w:hAnsi="Times New Roman" w:cs="Times New Roman"/>
          <w:sz w:val="24"/>
          <w:szCs w:val="24"/>
        </w:rPr>
        <w:t xml:space="preserve"> </w:t>
      </w:r>
      <w:r>
        <w:rPr>
          <w:rFonts w:ascii="Arial" w:eastAsia="Arial" w:hAnsi="Arial" w:cs="Arial"/>
          <w:sz w:val="20"/>
          <w:szCs w:val="20"/>
        </w:rPr>
        <w:t>58-1776264</w:t>
      </w:r>
      <w:r>
        <w:rPr>
          <w:rFonts w:ascii="Georgia" w:eastAsia="Georgia" w:hAnsi="Georgia" w:cs="Georgia"/>
          <w:b/>
          <w:bCs/>
          <w:sz w:val="14"/>
          <w:szCs w:val="14"/>
        </w:rPr>
        <w:t>)</w:t>
      </w:r>
    </w:p>
    <w:p w:rsidR="00E7179F" w:rsidRDefault="00E7179F">
      <w:pPr>
        <w:spacing w:after="0" w:line="240" w:lineRule="auto"/>
        <w:jc w:val="center"/>
        <w:rPr>
          <w:rFonts w:ascii="Georgia" w:eastAsia="Georgia" w:hAnsi="Georgia" w:cs="Georgia"/>
          <w:b/>
          <w:bCs/>
          <w:sz w:val="20"/>
          <w:szCs w:val="20"/>
        </w:rPr>
      </w:pPr>
      <w:r>
        <w:rPr>
          <w:rFonts w:ascii="Georgia" w:eastAsia="Georgia" w:hAnsi="Georgia" w:cs="Georgia"/>
          <w:b/>
          <w:bCs/>
          <w:sz w:val="20"/>
          <w:szCs w:val="20"/>
        </w:rPr>
        <w:t>492 Harmony Grove Rd., Lilburn, GA 30047, USA</w:t>
      </w:r>
      <w:proofErr w:type="gramStart"/>
      <w:r>
        <w:rPr>
          <w:rFonts w:ascii="Georgia" w:eastAsia="Georgia" w:hAnsi="Georgia" w:cs="Georgia"/>
          <w:b/>
          <w:bCs/>
          <w:sz w:val="20"/>
          <w:szCs w:val="20"/>
        </w:rPr>
        <w:t xml:space="preserve">.  </w:t>
      </w:r>
      <w:proofErr w:type="gramEnd"/>
      <w:r>
        <w:rPr>
          <w:rFonts w:ascii="Georgia" w:eastAsia="Georgia" w:hAnsi="Georgia" w:cs="Georgia"/>
          <w:b/>
          <w:bCs/>
          <w:sz w:val="20"/>
          <w:szCs w:val="20"/>
        </w:rPr>
        <w:t>(770-381-3662)</w:t>
      </w:r>
    </w:p>
    <w:p w:rsidR="00E7179F" w:rsidRDefault="00E7179F">
      <w:pPr>
        <w:spacing w:after="0" w:line="240" w:lineRule="auto"/>
        <w:jc w:val="center"/>
        <w:rPr>
          <w:rFonts w:ascii="Georgia" w:eastAsia="Georgia" w:hAnsi="Georgia" w:cs="Georgia"/>
          <w:b/>
          <w:bCs/>
          <w:color w:val="632423"/>
          <w:sz w:val="20"/>
          <w:szCs w:val="20"/>
          <w:u w:val="single"/>
        </w:rPr>
      </w:pPr>
      <w:r>
        <w:rPr>
          <w:rFonts w:ascii="Georgia" w:eastAsia="Georgia" w:hAnsi="Georgia" w:cs="Georgia"/>
          <w:b/>
          <w:bCs/>
          <w:color w:val="632423"/>
          <w:sz w:val="20"/>
          <w:szCs w:val="20"/>
          <w:u w:val="single"/>
        </w:rPr>
        <w:t xml:space="preserve">June </w:t>
      </w:r>
      <w:r w:rsidR="00540610">
        <w:rPr>
          <w:rFonts w:ascii="Georgia" w:eastAsia="Georgia" w:hAnsi="Georgia" w:cs="Georgia"/>
          <w:b/>
          <w:bCs/>
          <w:color w:val="632423"/>
          <w:sz w:val="20"/>
          <w:szCs w:val="20"/>
          <w:u w:val="single"/>
        </w:rPr>
        <w:t>20</w:t>
      </w:r>
      <w:r>
        <w:rPr>
          <w:rFonts w:ascii="Georgia" w:eastAsia="Georgia" w:hAnsi="Georgia" w:cs="Georgia"/>
          <w:b/>
          <w:bCs/>
          <w:color w:val="632423"/>
          <w:sz w:val="20"/>
          <w:szCs w:val="20"/>
          <w:u w:val="single"/>
        </w:rPr>
        <w:t xml:space="preserve"> 7 PM – </w:t>
      </w:r>
      <w:r w:rsidR="000C51D5">
        <w:rPr>
          <w:rFonts w:ascii="Georgia" w:eastAsia="Georgia" w:hAnsi="Georgia" w:cs="Georgia"/>
          <w:b/>
          <w:bCs/>
          <w:color w:val="632423"/>
          <w:sz w:val="20"/>
          <w:szCs w:val="20"/>
          <w:u w:val="single"/>
        </w:rPr>
        <w:t>June 2</w:t>
      </w:r>
      <w:r w:rsidR="00540610">
        <w:rPr>
          <w:rFonts w:ascii="Georgia" w:eastAsia="Georgia" w:hAnsi="Georgia" w:cs="Georgia"/>
          <w:b/>
          <w:bCs/>
          <w:color w:val="632423"/>
          <w:sz w:val="20"/>
          <w:szCs w:val="20"/>
          <w:u w:val="single"/>
        </w:rPr>
        <w:t>2</w:t>
      </w:r>
      <w:r w:rsidR="000C51D5">
        <w:rPr>
          <w:rFonts w:ascii="Georgia" w:eastAsia="Georgia" w:hAnsi="Georgia" w:cs="Georgia"/>
          <w:b/>
          <w:bCs/>
          <w:color w:val="632423"/>
          <w:sz w:val="20"/>
          <w:szCs w:val="20"/>
          <w:u w:val="single"/>
        </w:rPr>
        <w:t xml:space="preserve"> </w:t>
      </w:r>
      <w:r>
        <w:rPr>
          <w:rFonts w:ascii="Georgia" w:eastAsia="Georgia" w:hAnsi="Georgia" w:cs="Georgia"/>
          <w:b/>
          <w:bCs/>
          <w:color w:val="632423"/>
          <w:sz w:val="20"/>
          <w:szCs w:val="20"/>
          <w:u w:val="single"/>
        </w:rPr>
        <w:t>1 PM</w:t>
      </w:r>
    </w:p>
    <w:p w:rsidR="00E7179F" w:rsidRDefault="00E71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79F" w:rsidRDefault="00E7179F">
      <w:pPr>
        <w:spacing w:after="0" w:line="240" w:lineRule="auto"/>
        <w:rPr>
          <w:rFonts w:ascii="Georgia" w:eastAsia="Georgia" w:hAnsi="Georgia" w:cs="Georgia"/>
          <w:b/>
          <w:bCs/>
          <w:sz w:val="24"/>
          <w:szCs w:val="24"/>
          <w:u w:val="single"/>
        </w:rPr>
      </w:pPr>
      <w:r>
        <w:rPr>
          <w:rFonts w:ascii="Georgia" w:eastAsia="Georgia" w:hAnsi="Georgia" w:cs="Georgia"/>
          <w:b/>
          <w:bCs/>
          <w:sz w:val="24"/>
          <w:szCs w:val="24"/>
          <w:u w:val="single"/>
        </w:rPr>
        <w:t>Participant Information</w:t>
      </w:r>
      <w:r>
        <w:rPr>
          <w:rFonts w:ascii="Georgia" w:eastAsia="Georgia" w:hAnsi="Georgia" w:cs="Georgia"/>
          <w:sz w:val="24"/>
          <w:szCs w:val="24"/>
        </w:rPr>
        <w:t>:</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
        <w:gridCol w:w="1688"/>
        <w:gridCol w:w="3896"/>
        <w:gridCol w:w="1082"/>
        <w:gridCol w:w="2736"/>
        <w:gridCol w:w="394"/>
      </w:tblGrid>
      <w:tr w:rsidR="00E7179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Georgia" w:eastAsia="Georgia" w:hAnsi="Georgia" w:cs="Georgia"/>
                <w:b/>
                <w:bCs/>
                <w:sz w:val="24"/>
                <w:szCs w:val="24"/>
                <w:u w:val="single"/>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Georgia" w:eastAsia="Georgia" w:hAnsi="Georgia" w:cs="Georgia"/>
                <w:b/>
                <w:bCs/>
                <w:sz w:val="24"/>
                <w:szCs w:val="24"/>
                <w:u w:val="single"/>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Georgia" w:eastAsia="Georgia" w:hAnsi="Georgia" w:cs="Georgia"/>
                <w:b/>
                <w:bCs/>
                <w:sz w:val="24"/>
                <w:szCs w:val="24"/>
                <w:u w:val="single"/>
              </w:rPr>
              <w:t>DOB (M/D/Y)</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Georgia" w:eastAsia="Georgia" w:hAnsi="Georgia" w:cs="Georgia"/>
                <w:b/>
                <w:bCs/>
                <w:sz w:val="24"/>
                <w:szCs w:val="24"/>
                <w:u w:val="single"/>
              </w:rPr>
              <w:t>Age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Georgia" w:eastAsia="Georgia" w:hAnsi="Georgia" w:cs="Georgia"/>
                <w:b/>
                <w:bCs/>
                <w:sz w:val="24"/>
                <w:szCs w:val="24"/>
                <w:u w:val="single"/>
              </w:rPr>
              <w:t>Shirt Size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Georgia" w:eastAsia="Georgia" w:hAnsi="Georgia" w:cs="Georgia"/>
                <w:b/>
                <w:bCs/>
                <w:sz w:val="24"/>
                <w:szCs w:val="24"/>
                <w:u w:val="single"/>
              </w:rPr>
              <w:t>$</w:t>
            </w:r>
          </w:p>
        </w:tc>
      </w:tr>
      <w:tr w:rsidR="00E7179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Times New Roman" w:eastAsia="Times New Roman" w:hAnsi="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r>
      <w:tr w:rsidR="00E7179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Times New Roman" w:eastAsia="Times New Roman" w:hAnsi="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r>
      <w:tr w:rsidR="00E7179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Times New Roman" w:eastAsia="Times New Roman" w:hAnsi="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r>
      <w:tr w:rsidR="00E7179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Times New Roman" w:eastAsia="Times New Roman" w:hAnsi="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r>
      <w:tr w:rsidR="00E7179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jc w:val="center"/>
            </w:pPr>
            <w:r>
              <w:rPr>
                <w:rFonts w:ascii="Times New Roman" w:eastAsia="Times New Roman" w:hAnsi="Times New Roman" w:cs="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179F" w:rsidRDefault="00E7179F">
            <w:pPr>
              <w:spacing w:after="0" w:line="240" w:lineRule="auto"/>
            </w:pPr>
            <w:r>
              <w:rPr>
                <w:rFonts w:ascii="Times New Roman" w:eastAsia="Times New Roman" w:hAnsi="Times New Roman" w:cs="Times New Roman"/>
                <w:sz w:val="24"/>
                <w:szCs w:val="24"/>
              </w:rPr>
              <w:t> </w:t>
            </w:r>
          </w:p>
        </w:tc>
      </w:tr>
    </w:tbl>
    <w:p w:rsidR="00E7179F" w:rsidRDefault="00E7179F">
      <w:pPr>
        <w:spacing w:after="0" w:line="240" w:lineRule="auto"/>
      </w:pPr>
      <w:r>
        <w:rPr>
          <w:rFonts w:ascii="Times New Roman" w:eastAsia="Times New Roman" w:hAnsi="Times New Roman" w:cs="Times New Roman"/>
          <w:sz w:val="24"/>
          <w:szCs w:val="24"/>
        </w:rPr>
        <w:t> </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Name of Father/Mother/Guardian ____________________________________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Address__________________City________________State_____ZIP_________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Telephone Day___________</w:t>
      </w:r>
      <w:r>
        <w:rPr>
          <w:rFonts w:ascii="Times New Roman" w:eastAsia="Times New Roman" w:hAnsi="Times New Roman" w:cs="Times New Roman"/>
          <w:sz w:val="24"/>
          <w:szCs w:val="24"/>
        </w:rPr>
        <w:t xml:space="preserve"> </w:t>
      </w:r>
      <w:r>
        <w:rPr>
          <w:rFonts w:ascii="Georgia" w:eastAsia="Georgia" w:hAnsi="Georgia" w:cs="Georgia"/>
          <w:b/>
          <w:bCs/>
          <w:sz w:val="24"/>
          <w:szCs w:val="24"/>
        </w:rPr>
        <w:t>Evening ____________________Mobile__________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e-mail(s</w:t>
      </w:r>
      <w:proofErr w:type="gramStart"/>
      <w:r>
        <w:rPr>
          <w:rFonts w:ascii="Georgia" w:eastAsia="Georgia" w:hAnsi="Georgia" w:cs="Georgia"/>
          <w:b/>
          <w:bCs/>
          <w:sz w:val="24"/>
          <w:szCs w:val="24"/>
        </w:rPr>
        <w:t>)_</w:t>
      </w:r>
      <w:proofErr w:type="gramEnd"/>
      <w:r>
        <w:rPr>
          <w:rFonts w:ascii="Georgia" w:eastAsia="Georgia" w:hAnsi="Georgia" w:cs="Georgia"/>
          <w:b/>
          <w:bCs/>
          <w:sz w:val="24"/>
          <w:szCs w:val="24"/>
        </w:rPr>
        <w:t>___________________________________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 xml:space="preserve">In case of Emergency </w:t>
      </w:r>
      <w:proofErr w:type="spellStart"/>
      <w:r>
        <w:rPr>
          <w:rFonts w:ascii="Georgia" w:eastAsia="Georgia" w:hAnsi="Georgia" w:cs="Georgia"/>
          <w:b/>
          <w:bCs/>
          <w:sz w:val="24"/>
          <w:szCs w:val="24"/>
        </w:rPr>
        <w:t>Notify</w:t>
      </w:r>
      <w:proofErr w:type="gramStart"/>
      <w:r>
        <w:rPr>
          <w:rFonts w:ascii="Georgia" w:eastAsia="Georgia" w:hAnsi="Georgia" w:cs="Georgia"/>
          <w:b/>
          <w:bCs/>
          <w:sz w:val="24"/>
          <w:szCs w:val="24"/>
        </w:rPr>
        <w:t>:_</w:t>
      </w:r>
      <w:proofErr w:type="gramEnd"/>
      <w:r>
        <w:rPr>
          <w:rFonts w:ascii="Georgia" w:eastAsia="Georgia" w:hAnsi="Georgia" w:cs="Georgia"/>
          <w:b/>
          <w:bCs/>
          <w:sz w:val="24"/>
          <w:szCs w:val="24"/>
        </w:rPr>
        <w:t>_____________________Phone</w:t>
      </w:r>
      <w:proofErr w:type="spellEnd"/>
      <w:r>
        <w:rPr>
          <w:rFonts w:ascii="Georgia" w:eastAsia="Georgia" w:hAnsi="Georgia" w:cs="Georgia"/>
          <w:b/>
          <w:bCs/>
          <w:sz w:val="24"/>
          <w:szCs w:val="24"/>
        </w:rPr>
        <w:t>________________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Current Medication if any ____________________________________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Physician ______________________Phone_____________________________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Any Disease/Disability____________________Allergy_____________________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 </w:t>
      </w:r>
    </w:p>
    <w:p w:rsidR="00E7179F" w:rsidRDefault="00E7179F">
      <w:pPr>
        <w:spacing w:after="0" w:line="240" w:lineRule="auto"/>
        <w:rPr>
          <w:rFonts w:ascii="Georgia" w:eastAsia="Georgia" w:hAnsi="Georgia" w:cs="Georgia"/>
          <w:b/>
          <w:bCs/>
          <w:sz w:val="26"/>
          <w:szCs w:val="26"/>
          <w:u w:val="single"/>
        </w:rPr>
      </w:pPr>
      <w:r>
        <w:rPr>
          <w:rFonts w:ascii="Georgia" w:eastAsia="Georgia" w:hAnsi="Georgia" w:cs="Georgia"/>
          <w:b/>
          <w:bCs/>
          <w:sz w:val="26"/>
          <w:szCs w:val="26"/>
          <w:u w:val="single"/>
        </w:rPr>
        <w:t>Declaration by parents/ Guardian:</w:t>
      </w:r>
    </w:p>
    <w:p w:rsidR="00E7179F" w:rsidRDefault="00E7179F">
      <w:pPr>
        <w:spacing w:after="0" w:line="240" w:lineRule="auto"/>
        <w:rPr>
          <w:rFonts w:ascii="Georgia" w:eastAsia="Georgia" w:hAnsi="Georgia" w:cs="Georgia"/>
          <w:sz w:val="20"/>
          <w:szCs w:val="20"/>
        </w:rPr>
      </w:pPr>
      <w:r>
        <w:rPr>
          <w:rFonts w:ascii="Georgia" w:eastAsia="Georgia" w:hAnsi="Georgia" w:cs="Georgia"/>
          <w:sz w:val="20"/>
          <w:szCs w:val="20"/>
        </w:rPr>
        <w:t>I/we are the parents/guardian of the above stated person. Our signature below hold Greater Atlanta Vedic Temple Society Inc., Harmless and free from any claim arising out of any damages, injuries or illness occurred on the Society’s premises during this camp.</w:t>
      </w:r>
    </w:p>
    <w:p w:rsidR="00E7179F" w:rsidRDefault="00E7179F">
      <w:pPr>
        <w:spacing w:after="0" w:line="240" w:lineRule="auto"/>
        <w:rPr>
          <w:rFonts w:ascii="Georgia" w:eastAsia="Georgia" w:hAnsi="Georgia" w:cs="Georgia"/>
          <w:sz w:val="24"/>
          <w:szCs w:val="24"/>
        </w:rPr>
      </w:pPr>
      <w:r>
        <w:rPr>
          <w:rFonts w:ascii="Georgia" w:eastAsia="Georgia" w:hAnsi="Georgia" w:cs="Georgia"/>
          <w:sz w:val="24"/>
          <w:szCs w:val="24"/>
        </w:rPr>
        <w:t> </w:t>
      </w:r>
    </w:p>
    <w:p w:rsidR="00E7179F" w:rsidRDefault="00E7179F">
      <w:pPr>
        <w:spacing w:after="0" w:line="240" w:lineRule="auto"/>
        <w:rPr>
          <w:rFonts w:ascii="Georgia" w:eastAsia="Georgia" w:hAnsi="Georgia" w:cs="Georgia"/>
          <w:b/>
          <w:bCs/>
          <w:sz w:val="26"/>
          <w:szCs w:val="26"/>
          <w:u w:val="single"/>
        </w:rPr>
      </w:pPr>
      <w:proofErr w:type="gramStart"/>
      <w:r>
        <w:rPr>
          <w:rFonts w:ascii="Georgia" w:eastAsia="Georgia" w:hAnsi="Georgia" w:cs="Georgia"/>
          <w:b/>
          <w:bCs/>
          <w:sz w:val="26"/>
          <w:szCs w:val="26"/>
          <w:u w:val="single"/>
        </w:rPr>
        <w:t>Registration Fee:</w:t>
      </w:r>
      <w:r>
        <w:rPr>
          <w:rFonts w:ascii="Georgia" w:eastAsia="Georgia" w:hAnsi="Georgia" w:cs="Georgia"/>
          <w:sz w:val="24"/>
          <w:szCs w:val="24"/>
        </w:rPr>
        <w:t xml:space="preserve">  $75 for each </w:t>
      </w:r>
      <w:r w:rsidR="000E3232">
        <w:rPr>
          <w:rFonts w:ascii="Georgia" w:eastAsia="Georgia" w:hAnsi="Georgia" w:cs="Georgia"/>
          <w:sz w:val="24"/>
          <w:szCs w:val="24"/>
        </w:rPr>
        <w:t>participant until May 31, $</w:t>
      </w:r>
      <w:r>
        <w:rPr>
          <w:rFonts w:ascii="Georgia" w:eastAsia="Georgia" w:hAnsi="Georgia" w:cs="Georgia"/>
          <w:sz w:val="24"/>
          <w:szCs w:val="24"/>
        </w:rPr>
        <w:t xml:space="preserve">85 for each participant </w:t>
      </w:r>
      <w:r w:rsidR="00BF550F">
        <w:rPr>
          <w:rFonts w:ascii="Georgia" w:eastAsia="Georgia" w:hAnsi="Georgia" w:cs="Georgia"/>
          <w:sz w:val="24"/>
          <w:szCs w:val="24"/>
        </w:rPr>
        <w:t>until</w:t>
      </w:r>
      <w:r>
        <w:rPr>
          <w:rFonts w:ascii="Georgia" w:eastAsia="Georgia" w:hAnsi="Georgia" w:cs="Georgia"/>
          <w:sz w:val="24"/>
          <w:szCs w:val="24"/>
        </w:rPr>
        <w:t xml:space="preserve"> June </w:t>
      </w:r>
      <w:r w:rsidR="000E3232">
        <w:rPr>
          <w:rFonts w:ascii="Georgia" w:eastAsia="Georgia" w:hAnsi="Georgia" w:cs="Georgia"/>
          <w:sz w:val="24"/>
          <w:szCs w:val="24"/>
        </w:rPr>
        <w:t>21</w:t>
      </w:r>
      <w:r w:rsidR="000C51D5">
        <w:rPr>
          <w:rFonts w:ascii="Georgia" w:eastAsia="Georgia" w:hAnsi="Georgia" w:cs="Georgia"/>
          <w:sz w:val="24"/>
          <w:szCs w:val="24"/>
        </w:rPr>
        <w:t xml:space="preserve"> </w:t>
      </w:r>
      <w:r>
        <w:rPr>
          <w:rFonts w:ascii="Georgia" w:eastAsia="Georgia" w:hAnsi="Georgia" w:cs="Georgia"/>
          <w:sz w:val="24"/>
          <w:szCs w:val="24"/>
        </w:rPr>
        <w:t xml:space="preserve">and </w:t>
      </w:r>
      <w:r>
        <w:rPr>
          <w:rFonts w:ascii="Georgia" w:eastAsia="Georgia" w:hAnsi="Georgia" w:cs="Georgia"/>
          <w:b/>
          <w:bCs/>
          <w:color w:val="FF0000"/>
          <w:sz w:val="24"/>
          <w:szCs w:val="24"/>
        </w:rPr>
        <w:t>$100</w:t>
      </w:r>
      <w:r>
        <w:rPr>
          <w:rFonts w:ascii="Georgia" w:eastAsia="Georgia" w:hAnsi="Georgia" w:cs="Georgia"/>
          <w:sz w:val="24"/>
          <w:szCs w:val="24"/>
        </w:rPr>
        <w:t xml:space="preserve"> for on the spot registration.</w:t>
      </w:r>
      <w:proofErr w:type="gramEnd"/>
      <w:r>
        <w:rPr>
          <w:rFonts w:ascii="Georgia" w:eastAsia="Georgia" w:hAnsi="Georgia" w:cs="Georgia"/>
          <w:sz w:val="24"/>
          <w:szCs w:val="24"/>
        </w:rPr>
        <w:t xml:space="preserve"> </w:t>
      </w:r>
      <w:r>
        <w:rPr>
          <w:rFonts w:ascii="Georgia" w:eastAsia="Georgia" w:hAnsi="Georgia" w:cs="Georgia"/>
          <w:b/>
          <w:bCs/>
          <w:color w:val="990000"/>
          <w:sz w:val="24"/>
          <w:szCs w:val="24"/>
        </w:rPr>
        <w:t xml:space="preserve">Vedic temple members get special discount of $10 for </w:t>
      </w:r>
      <w:proofErr w:type="gramStart"/>
      <w:r>
        <w:rPr>
          <w:rFonts w:ascii="Georgia" w:eastAsia="Georgia" w:hAnsi="Georgia" w:cs="Georgia"/>
          <w:b/>
          <w:bCs/>
          <w:color w:val="990000"/>
          <w:sz w:val="24"/>
          <w:szCs w:val="24"/>
        </w:rPr>
        <w:t>2nd</w:t>
      </w:r>
      <w:proofErr w:type="gramEnd"/>
      <w:r>
        <w:rPr>
          <w:rFonts w:ascii="Georgia" w:eastAsia="Georgia" w:hAnsi="Georgia" w:cs="Georgia"/>
          <w:b/>
          <w:bCs/>
          <w:color w:val="990000"/>
          <w:sz w:val="24"/>
          <w:szCs w:val="24"/>
        </w:rPr>
        <w:t xml:space="preserve"> child onwards (of same family).</w:t>
      </w:r>
      <w:r>
        <w:rPr>
          <w:rFonts w:ascii="Georgia" w:eastAsia="Georgia" w:hAnsi="Georgia" w:cs="Georgia"/>
          <w:b/>
          <w:bCs/>
          <w:color w:val="990000"/>
          <w:sz w:val="26"/>
          <w:szCs w:val="26"/>
        </w:rPr>
        <w:t>            </w:t>
      </w:r>
      <w:r>
        <w:rPr>
          <w:rFonts w:ascii="Georgia" w:eastAsia="Georgia" w:hAnsi="Georgia" w:cs="Georgia"/>
          <w:b/>
          <w:bCs/>
          <w:color w:val="E36C0A"/>
          <w:sz w:val="26"/>
          <w:szCs w:val="26"/>
        </w:rPr>
        <w:t xml:space="preserve">  </w:t>
      </w:r>
      <w:r>
        <w:rPr>
          <w:rFonts w:ascii="Georgia" w:eastAsia="Georgia" w:hAnsi="Georgia" w:cs="Georgia"/>
          <w:b/>
          <w:bCs/>
          <w:sz w:val="26"/>
          <w:szCs w:val="26"/>
        </w:rPr>
        <w:t xml:space="preserve">              </w:t>
      </w:r>
    </w:p>
    <w:p w:rsidR="00E7179F" w:rsidRDefault="00E7179F">
      <w:pPr>
        <w:spacing w:after="0" w:line="240" w:lineRule="auto"/>
        <w:rPr>
          <w:rFonts w:ascii="Arial" w:eastAsia="Arial" w:hAnsi="Arial" w:cs="Arial"/>
          <w:b/>
          <w:bCs/>
          <w:sz w:val="26"/>
          <w:szCs w:val="26"/>
        </w:rPr>
      </w:pPr>
      <w:r>
        <w:rPr>
          <w:rFonts w:ascii="Arial" w:eastAsia="Arial" w:hAnsi="Arial" w:cs="Arial"/>
          <w:b/>
          <w:bCs/>
          <w:sz w:val="26"/>
          <w:szCs w:val="26"/>
        </w:rPr>
        <w:t> </w:t>
      </w:r>
    </w:p>
    <w:p w:rsidR="00E7179F" w:rsidRDefault="00E7179F">
      <w:pPr>
        <w:spacing w:after="0" w:line="240" w:lineRule="auto"/>
        <w:rPr>
          <w:rFonts w:ascii="Arial" w:eastAsia="Arial" w:hAnsi="Arial" w:cs="Arial"/>
          <w:b/>
          <w:bCs/>
          <w:sz w:val="26"/>
          <w:szCs w:val="26"/>
          <w:u w:val="single"/>
        </w:rPr>
      </w:pPr>
      <w:r>
        <w:rPr>
          <w:rFonts w:ascii="Arial" w:eastAsia="Arial" w:hAnsi="Arial" w:cs="Arial"/>
          <w:b/>
          <w:bCs/>
          <w:sz w:val="26"/>
          <w:szCs w:val="26"/>
          <w:u w:val="single"/>
        </w:rPr>
        <w:t>Total Donation</w:t>
      </w:r>
      <w:r>
        <w:rPr>
          <w:rFonts w:ascii="Arial" w:eastAsia="Arial" w:hAnsi="Arial" w:cs="Arial"/>
          <w:sz w:val="24"/>
          <w:szCs w:val="24"/>
        </w:rPr>
        <w:t xml:space="preserve">:   </w:t>
      </w:r>
      <w:r>
        <w:rPr>
          <w:rFonts w:ascii="Arial" w:eastAsia="Arial" w:hAnsi="Arial" w:cs="Arial"/>
          <w:b/>
          <w:bCs/>
          <w:sz w:val="24"/>
          <w:szCs w:val="24"/>
        </w:rPr>
        <w:t>$____________</w:t>
      </w:r>
    </w:p>
    <w:p w:rsidR="00E7179F" w:rsidRDefault="00E71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79F" w:rsidRDefault="00E7179F">
      <w:pPr>
        <w:spacing w:after="0" w:line="240" w:lineRule="auto"/>
        <w:rPr>
          <w:rFonts w:ascii="Georgia" w:eastAsia="Georgia" w:hAnsi="Georgia" w:cs="Georgia"/>
          <w:b/>
          <w:bCs/>
          <w:sz w:val="26"/>
          <w:szCs w:val="26"/>
          <w:u w:val="single"/>
        </w:rPr>
      </w:pPr>
      <w:proofErr w:type="gramStart"/>
      <w:r>
        <w:rPr>
          <w:rFonts w:ascii="Georgia" w:eastAsia="Georgia" w:hAnsi="Georgia" w:cs="Georgia"/>
          <w:b/>
          <w:bCs/>
          <w:sz w:val="26"/>
          <w:szCs w:val="26"/>
          <w:u w:val="single"/>
        </w:rPr>
        <w:t>I</w:t>
      </w:r>
      <w:proofErr w:type="gramEnd"/>
      <w:r>
        <w:rPr>
          <w:rFonts w:ascii="Georgia" w:eastAsia="Georgia" w:hAnsi="Georgia" w:cs="Georgia"/>
          <w:b/>
          <w:bCs/>
          <w:sz w:val="26"/>
          <w:szCs w:val="26"/>
          <w:u w:val="single"/>
        </w:rPr>
        <w:t xml:space="preserve"> want to volunteer as Camp Parent</w:t>
      </w:r>
      <w:r>
        <w:rPr>
          <w:rFonts w:ascii="Georgia" w:eastAsia="Georgia" w:hAnsi="Georgia" w:cs="Georgia"/>
          <w:sz w:val="26"/>
          <w:szCs w:val="26"/>
        </w:rPr>
        <w:t>, please</w:t>
      </w:r>
      <w:r>
        <w:rPr>
          <w:rFonts w:ascii="Georgia" w:eastAsia="Georgia" w:hAnsi="Georgia" w:cs="Georgia"/>
          <w:b/>
          <w:bCs/>
          <w:sz w:val="26"/>
          <w:szCs w:val="26"/>
        </w:rPr>
        <w:t xml:space="preserve"> circle</w:t>
      </w:r>
      <w:r>
        <w:rPr>
          <w:rFonts w:ascii="Georgia" w:eastAsia="Georgia" w:hAnsi="Georgia" w:cs="Georgia"/>
          <w:sz w:val="24"/>
          <w:szCs w:val="24"/>
        </w:rPr>
        <w:t>:   Boys Quarter/ Date: ___________;</w:t>
      </w:r>
    </w:p>
    <w:p w:rsidR="00E7179F" w:rsidRDefault="00E7179F">
      <w:pPr>
        <w:spacing w:after="0" w:line="240" w:lineRule="auto"/>
        <w:rPr>
          <w:rFonts w:ascii="Georgia" w:eastAsia="Georgia" w:hAnsi="Georgia" w:cs="Georgia"/>
          <w:sz w:val="24"/>
          <w:szCs w:val="24"/>
        </w:rPr>
      </w:pPr>
      <w:r>
        <w:rPr>
          <w:rFonts w:ascii="Georgia" w:eastAsia="Georgia" w:hAnsi="Georgia" w:cs="Georgia"/>
          <w:sz w:val="24"/>
          <w:szCs w:val="24"/>
        </w:rPr>
        <w:t>Girls Quarter/ Date____________________;      General Volunteer/Date</w:t>
      </w:r>
      <w:proofErr w:type="gramStart"/>
      <w:r>
        <w:rPr>
          <w:rFonts w:ascii="Georgia" w:eastAsia="Georgia" w:hAnsi="Georgia" w:cs="Georgia"/>
          <w:sz w:val="24"/>
          <w:szCs w:val="24"/>
        </w:rPr>
        <w:t>:_</w:t>
      </w:r>
      <w:proofErr w:type="gramEnd"/>
      <w:r>
        <w:rPr>
          <w:rFonts w:ascii="Georgia" w:eastAsia="Georgia" w:hAnsi="Georgia" w:cs="Georgia"/>
          <w:sz w:val="24"/>
          <w:szCs w:val="24"/>
        </w:rPr>
        <w:t>__________________</w:t>
      </w:r>
    </w:p>
    <w:p w:rsidR="00E7179F" w:rsidRDefault="00E717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7179F" w:rsidRDefault="00E7179F">
      <w:pPr>
        <w:spacing w:after="0" w:line="240" w:lineRule="auto"/>
        <w:rPr>
          <w:rFonts w:ascii="Georgia" w:eastAsia="Georgia" w:hAnsi="Georgia" w:cs="Georgia"/>
          <w:b/>
          <w:bCs/>
          <w:sz w:val="26"/>
          <w:szCs w:val="26"/>
          <w:u w:val="single"/>
        </w:rPr>
      </w:pPr>
      <w:r>
        <w:rPr>
          <w:rFonts w:ascii="Georgia" w:eastAsia="Georgia" w:hAnsi="Georgia" w:cs="Georgia"/>
          <w:b/>
          <w:bCs/>
          <w:sz w:val="26"/>
          <w:szCs w:val="26"/>
          <w:u w:val="single"/>
        </w:rPr>
        <w:t>Signature of Parents or Guardian</w:t>
      </w:r>
      <w:r>
        <w:rPr>
          <w:rFonts w:ascii="Georgia" w:eastAsia="Georgia" w:hAnsi="Georgia" w:cs="Georgia"/>
          <w:b/>
          <w:bCs/>
          <w:sz w:val="26"/>
          <w:szCs w:val="26"/>
        </w:rPr>
        <w:t xml:space="preserve">: </w:t>
      </w:r>
      <w:r>
        <w:rPr>
          <w:rFonts w:ascii="Georgia" w:eastAsia="Georgia" w:hAnsi="Georgia" w:cs="Georgia"/>
          <w:sz w:val="24"/>
          <w:szCs w:val="24"/>
        </w:rPr>
        <w:t>____________________:   Date: _________</w:t>
      </w:r>
    </w:p>
    <w:p w:rsidR="00E7179F" w:rsidRDefault="00E7179F">
      <w:pPr>
        <w:spacing w:after="0" w:line="240" w:lineRule="auto"/>
        <w:rPr>
          <w:rFonts w:ascii="Georgia" w:eastAsia="Georgia" w:hAnsi="Georgia" w:cs="Georgia"/>
          <w:sz w:val="24"/>
          <w:szCs w:val="24"/>
        </w:rPr>
      </w:pPr>
      <w:r>
        <w:rPr>
          <w:rFonts w:ascii="Georgia" w:eastAsia="Georgia" w:hAnsi="Georgia" w:cs="Georgia"/>
          <w:sz w:val="24"/>
          <w:szCs w:val="24"/>
        </w:rPr>
        <w:t> </w:t>
      </w:r>
    </w:p>
    <w:p w:rsidR="00E7179F" w:rsidRDefault="00E7179F">
      <w:pPr>
        <w:spacing w:after="0" w:line="240" w:lineRule="auto"/>
        <w:rPr>
          <w:rFonts w:ascii="Georgia" w:eastAsia="Georgia" w:hAnsi="Georgia" w:cs="Georgia"/>
          <w:b/>
          <w:bCs/>
          <w:sz w:val="26"/>
          <w:szCs w:val="26"/>
          <w:u w:val="single"/>
        </w:rPr>
      </w:pPr>
      <w:proofErr w:type="gramStart"/>
      <w:r>
        <w:rPr>
          <w:rFonts w:ascii="Georgia" w:eastAsia="Georgia" w:hAnsi="Georgia" w:cs="Georgia"/>
          <w:b/>
          <w:bCs/>
          <w:sz w:val="26"/>
          <w:szCs w:val="26"/>
          <w:u w:val="single"/>
        </w:rPr>
        <w:t>Please Make Check Payable To</w:t>
      </w:r>
      <w:r>
        <w:rPr>
          <w:rFonts w:ascii="Georgia" w:eastAsia="Georgia" w:hAnsi="Georgia" w:cs="Georgia"/>
          <w:b/>
          <w:bCs/>
          <w:sz w:val="26"/>
          <w:szCs w:val="26"/>
        </w:rPr>
        <w:t xml:space="preserve">:  </w:t>
      </w:r>
      <w:r>
        <w:rPr>
          <w:rFonts w:ascii="Georgia" w:eastAsia="Georgia" w:hAnsi="Georgia" w:cs="Georgia"/>
          <w:b/>
          <w:bCs/>
          <w:sz w:val="20"/>
          <w:szCs w:val="20"/>
        </w:rPr>
        <w:t>Greater Atlanta Vedic Temple Society, Inc., &amp; mail to above address.</w:t>
      </w:r>
      <w:proofErr w:type="gramEnd"/>
      <w:r>
        <w:rPr>
          <w:rFonts w:ascii="Times New Roman" w:eastAsia="Times New Roman" w:hAnsi="Times New Roman" w:cs="Times New Roman"/>
          <w:sz w:val="24"/>
          <w:szCs w:val="24"/>
        </w:rPr>
        <w:t xml:space="preserve"> </w:t>
      </w:r>
    </w:p>
    <w:p w:rsidR="00E7179F" w:rsidRDefault="00E7179F">
      <w:pPr>
        <w:spacing w:after="0" w:line="240" w:lineRule="auto"/>
        <w:rPr>
          <w:rFonts w:ascii="Georgia" w:eastAsia="Georgia" w:hAnsi="Georgia" w:cs="Georgia"/>
          <w:sz w:val="24"/>
          <w:szCs w:val="24"/>
        </w:rPr>
      </w:pPr>
      <w:r>
        <w:rPr>
          <w:rFonts w:ascii="Georgia" w:eastAsia="Georgia" w:hAnsi="Georgia" w:cs="Georgia"/>
          <w:sz w:val="24"/>
          <w:szCs w:val="24"/>
        </w:rPr>
        <w:t> </w:t>
      </w:r>
    </w:p>
    <w:p w:rsidR="00E7179F" w:rsidRDefault="00E7179F">
      <w:pPr>
        <w:spacing w:after="0" w:line="240" w:lineRule="auto"/>
        <w:rPr>
          <w:rFonts w:ascii="Georgia" w:eastAsia="Georgia" w:hAnsi="Georgia" w:cs="Georgia"/>
          <w:b/>
          <w:bCs/>
          <w:sz w:val="26"/>
          <w:szCs w:val="26"/>
          <w:u w:val="single"/>
        </w:rPr>
      </w:pPr>
      <w:r>
        <w:rPr>
          <w:rFonts w:ascii="Georgia" w:eastAsia="Georgia" w:hAnsi="Georgia" w:cs="Georgia"/>
          <w:b/>
          <w:bCs/>
          <w:sz w:val="26"/>
          <w:szCs w:val="26"/>
          <w:u w:val="single"/>
        </w:rPr>
        <w:t>For accounting purpose only</w:t>
      </w:r>
      <w:r>
        <w:rPr>
          <w:rFonts w:ascii="Georgia" w:eastAsia="Georgia" w:hAnsi="Georgia" w:cs="Georgia"/>
          <w:b/>
          <w:bCs/>
          <w:sz w:val="26"/>
          <w:szCs w:val="26"/>
        </w:rPr>
        <w:t xml:space="preserve">: </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 xml:space="preserve">Amount </w:t>
      </w:r>
      <w:proofErr w:type="gramStart"/>
      <w:r>
        <w:rPr>
          <w:rFonts w:ascii="Georgia" w:eastAsia="Georgia" w:hAnsi="Georgia" w:cs="Georgia"/>
          <w:b/>
          <w:bCs/>
          <w:sz w:val="24"/>
          <w:szCs w:val="24"/>
        </w:rPr>
        <w:t>Received:</w:t>
      </w:r>
      <w:proofErr w:type="gramEnd"/>
      <w:r>
        <w:rPr>
          <w:rFonts w:ascii="Georgia" w:eastAsia="Georgia" w:hAnsi="Georgia" w:cs="Georgia"/>
          <w:b/>
          <w:bCs/>
          <w:sz w:val="24"/>
          <w:szCs w:val="24"/>
        </w:rPr>
        <w:t xml:space="preserve"> _________                                  Cash/Check#__________________</w:t>
      </w:r>
    </w:p>
    <w:p w:rsidR="00E7179F" w:rsidRDefault="00E7179F">
      <w:pPr>
        <w:spacing w:after="0" w:line="240" w:lineRule="auto"/>
        <w:rPr>
          <w:rFonts w:ascii="Georgia" w:eastAsia="Georgia" w:hAnsi="Georgia" w:cs="Georgia"/>
          <w:b/>
          <w:bCs/>
          <w:sz w:val="24"/>
          <w:szCs w:val="24"/>
        </w:rPr>
      </w:pPr>
      <w:r>
        <w:rPr>
          <w:rFonts w:ascii="Georgia" w:eastAsia="Georgia" w:hAnsi="Georgia" w:cs="Georgia"/>
          <w:b/>
          <w:bCs/>
          <w:sz w:val="24"/>
          <w:szCs w:val="24"/>
        </w:rPr>
        <w:t>Received By ________________________Title: ______Date____________</w:t>
      </w:r>
    </w:p>
    <w:sectPr w:rsidR="00E7179F" w:rsidSect="003B54E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77B3E"/>
    <w:rsid w:val="000C51D5"/>
    <w:rsid w:val="000E3232"/>
    <w:rsid w:val="00291434"/>
    <w:rsid w:val="003B54E7"/>
    <w:rsid w:val="00540610"/>
    <w:rsid w:val="00A77B3E"/>
    <w:rsid w:val="00BF550F"/>
    <w:rsid w:val="00DD57A2"/>
    <w:rsid w:val="00E71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4E7"/>
    <w:pPr>
      <w:spacing w:after="200" w:line="276" w:lineRule="auto"/>
    </w:pPr>
    <w:rPr>
      <w:rFonts w:ascii="Calibri" w:eastAsia="Calibri" w:hAnsi="Calibri" w:cs="Calibri"/>
      <w:color w:val="000000"/>
      <w:sz w:val="22"/>
      <w:szCs w:val="22"/>
      <w:lang w:bidi="hi-IN"/>
    </w:rPr>
  </w:style>
  <w:style w:type="paragraph" w:styleId="Heading1">
    <w:name w:val="heading 1"/>
    <w:basedOn w:val="Normal"/>
    <w:next w:val="Normal"/>
    <w:qFormat/>
    <w:rsid w:val="00EF7B96"/>
    <w:pPr>
      <w:spacing w:before="240" w:after="60" w:line="240" w:lineRule="auto"/>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line="240" w:lineRule="auto"/>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line="240" w:lineRule="auto"/>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line="240" w:lineRule="auto"/>
      <w:outlineLvl w:val="3"/>
    </w:pPr>
    <w:rPr>
      <w:b/>
      <w:bCs/>
      <w:sz w:val="28"/>
      <w:szCs w:val="28"/>
    </w:rPr>
  </w:style>
  <w:style w:type="paragraph" w:styleId="Heading5">
    <w:name w:val="heading 5"/>
    <w:basedOn w:val="Normal"/>
    <w:next w:val="Normal"/>
    <w:qFormat/>
    <w:rsid w:val="00EF7B96"/>
    <w:pPr>
      <w:spacing w:before="240" w:after="60" w:line="240" w:lineRule="auto"/>
      <w:outlineLvl w:val="4"/>
    </w:pPr>
    <w:rPr>
      <w:b/>
      <w:bCs/>
      <w:i/>
      <w:iCs/>
      <w:sz w:val="26"/>
      <w:szCs w:val="26"/>
    </w:rPr>
  </w:style>
  <w:style w:type="paragraph" w:styleId="Heading6">
    <w:name w:val="heading 6"/>
    <w:basedOn w:val="Normal"/>
    <w:next w:val="Normal"/>
    <w:qFormat/>
    <w:rsid w:val="00EF7B96"/>
    <w:pPr>
      <w:spacing w:before="240" w:after="60"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line="240" w:lineRule="auto"/>
      <w:jc w:val="center"/>
    </w:pPr>
    <w:rPr>
      <w:rFonts w:ascii="Arial" w:eastAsia="Arial" w:hAnsi="Arial" w:cs="Arial"/>
      <w:b/>
      <w:bCs/>
      <w:sz w:val="32"/>
      <w:szCs w:val="32"/>
    </w:rPr>
  </w:style>
  <w:style w:type="paragraph" w:styleId="Subtitle">
    <w:name w:val="Subtitle"/>
    <w:basedOn w:val="Normal"/>
    <w:qFormat/>
    <w:rsid w:val="00EF7B96"/>
    <w:pPr>
      <w:spacing w:after="60" w:line="240" w:lineRule="auto"/>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dc:creator>
  <cp:lastModifiedBy>Vishrut  Arya</cp:lastModifiedBy>
  <cp:revision>2</cp:revision>
  <cp:lastPrinted>2014-04-17T14:56:00Z</cp:lastPrinted>
  <dcterms:created xsi:type="dcterms:W3CDTF">2014-05-26T04:24:00Z</dcterms:created>
  <dcterms:modified xsi:type="dcterms:W3CDTF">2014-05-26T04:24:00Z</dcterms:modified>
</cp:coreProperties>
</file>